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39" w:rsidRPr="00497BE1" w:rsidRDefault="00024822" w:rsidP="00E47C39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Kije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, dnia </w:t>
      </w:r>
      <w:r w:rsidR="00EB0569">
        <w:rPr>
          <w:rFonts w:ascii="Cambria" w:hAnsi="Cambria" w:cs="Cambria"/>
          <w:iCs/>
          <w:sz w:val="20"/>
          <w:szCs w:val="20"/>
        </w:rPr>
        <w:t>30</w:t>
      </w:r>
      <w:r w:rsidR="005F0DB1">
        <w:rPr>
          <w:rFonts w:ascii="Cambria" w:hAnsi="Cambria" w:cs="Cambria"/>
          <w:iCs/>
          <w:sz w:val="20"/>
          <w:szCs w:val="20"/>
        </w:rPr>
        <w:t>.0</w:t>
      </w:r>
      <w:r w:rsidR="00FE338F">
        <w:rPr>
          <w:rFonts w:ascii="Cambria" w:hAnsi="Cambria" w:cs="Cambria"/>
          <w:iCs/>
          <w:sz w:val="20"/>
          <w:szCs w:val="20"/>
        </w:rPr>
        <w:t>3</w:t>
      </w:r>
      <w:r w:rsidR="005F0DB1">
        <w:rPr>
          <w:rFonts w:ascii="Cambria" w:hAnsi="Cambria" w:cs="Cambria"/>
          <w:iCs/>
          <w:sz w:val="20"/>
          <w:szCs w:val="20"/>
        </w:rPr>
        <w:t>.202</w:t>
      </w:r>
      <w:r w:rsidR="00FE338F">
        <w:rPr>
          <w:rFonts w:ascii="Cambria" w:hAnsi="Cambria" w:cs="Cambria"/>
          <w:iCs/>
          <w:sz w:val="20"/>
          <w:szCs w:val="20"/>
        </w:rPr>
        <w:t>2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 r.</w:t>
      </w:r>
    </w:p>
    <w:p w:rsidR="00E47C39" w:rsidRPr="00497BE1" w:rsidRDefault="00E47C39" w:rsidP="00E47C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D26D00" w:rsidRDefault="00D26D00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FE338F" w:rsidRDefault="00FE338F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INFORMACJA dla Wykonawców nr </w:t>
      </w:r>
      <w:r w:rsidR="007617A7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E47C39" w:rsidRPr="00497BE1" w:rsidRDefault="00E47C39" w:rsidP="00E47C39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:rsidR="00E47C39" w:rsidRPr="00497BE1" w:rsidRDefault="00E47C39" w:rsidP="00E47C39">
      <w:pPr>
        <w:pStyle w:val="Podtytu"/>
        <w:jc w:val="center"/>
        <w:rPr>
          <w:sz w:val="20"/>
          <w:szCs w:val="20"/>
        </w:rPr>
      </w:pPr>
    </w:p>
    <w:p w:rsidR="005F0DB1" w:rsidRPr="00B4251F" w:rsidRDefault="00024822" w:rsidP="005F0DB1">
      <w:pPr>
        <w:shd w:val="clear" w:color="auto" w:fill="D9D9D9"/>
        <w:jc w:val="center"/>
        <w:rPr>
          <w:rFonts w:ascii="Cambria" w:hAnsi="Cambria"/>
          <w:b/>
          <w:bCs/>
        </w:rPr>
      </w:pPr>
      <w:bookmarkStart w:id="0" w:name="_Hlk67653462"/>
      <w:bookmarkStart w:id="1" w:name="_Hlk60466352"/>
      <w:r>
        <w:rPr>
          <w:rFonts w:ascii="Cambria" w:eastAsia="Cambria" w:hAnsi="Cambria" w:cs="Cambria"/>
          <w:b/>
          <w:sz w:val="20"/>
          <w:szCs w:val="20"/>
        </w:rPr>
        <w:t>„</w:t>
      </w:r>
      <w:r>
        <w:rPr>
          <w:rFonts w:ascii="Cambria" w:hAnsi="Cambria" w:cs="Cambria"/>
          <w:b/>
          <w:sz w:val="20"/>
          <w:szCs w:val="20"/>
        </w:rPr>
        <w:t xml:space="preserve">Usługa organizacji wyjazdu na kolonie letnie dla dzieci w ramach projektu „Wsparcie </w:t>
      </w:r>
      <w:r>
        <w:rPr>
          <w:rFonts w:ascii="Cambria" w:hAnsi="Cambria" w:cs="Cambria"/>
          <w:b/>
          <w:sz w:val="20"/>
          <w:szCs w:val="20"/>
        </w:rPr>
        <w:br/>
      </w:r>
      <w:proofErr w:type="spellStart"/>
      <w:r>
        <w:rPr>
          <w:rFonts w:ascii="Cambria" w:hAnsi="Cambria" w:cs="Cambria"/>
          <w:b/>
          <w:sz w:val="20"/>
          <w:szCs w:val="20"/>
        </w:rPr>
        <w:t>edukacyjno</w:t>
      </w:r>
      <w:proofErr w:type="spellEnd"/>
      <w:r>
        <w:rPr>
          <w:rFonts w:ascii="Cambria" w:hAnsi="Cambria" w:cs="Cambria"/>
          <w:b/>
          <w:sz w:val="20"/>
          <w:szCs w:val="20"/>
        </w:rPr>
        <w:t xml:space="preserve"> – opiekuńczego w nowo utworzonych świetlicach środowiskowych w Gminie Kije”</w:t>
      </w:r>
    </w:p>
    <w:bookmarkEnd w:id="0"/>
    <w:bookmarkEnd w:id="1"/>
    <w:p w:rsidR="00D26D00" w:rsidRDefault="00D26D00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47C39" w:rsidRPr="00497BE1" w:rsidRDefault="00E47C39" w:rsidP="000F0F1F">
      <w:pPr>
        <w:pStyle w:val="Bezodstpw"/>
        <w:spacing w:line="276" w:lineRule="auto"/>
        <w:ind w:firstLine="708"/>
        <w:jc w:val="both"/>
        <w:rPr>
          <w:rFonts w:ascii="Cambria" w:hAnsi="Cambria"/>
          <w:sz w:val="20"/>
          <w:szCs w:val="20"/>
        </w:rPr>
      </w:pPr>
      <w:r w:rsidRPr="00497BE1">
        <w:rPr>
          <w:rFonts w:ascii="Cambria" w:hAnsi="Cambria"/>
          <w:sz w:val="20"/>
          <w:szCs w:val="20"/>
        </w:rPr>
        <w:t xml:space="preserve">Zamawiający działając na podstawie art. </w:t>
      </w:r>
      <w:r w:rsidR="00EB0569">
        <w:rPr>
          <w:rFonts w:ascii="Cambria" w:hAnsi="Cambria"/>
          <w:sz w:val="20"/>
          <w:szCs w:val="20"/>
        </w:rPr>
        <w:t xml:space="preserve">286 </w:t>
      </w:r>
      <w:r w:rsidRPr="00497BE1">
        <w:rPr>
          <w:rFonts w:ascii="Cambria" w:hAnsi="Cambria"/>
          <w:sz w:val="20"/>
          <w:szCs w:val="20"/>
        </w:rPr>
        <w:t xml:space="preserve">ustawy z dnia </w:t>
      </w:r>
      <w:r>
        <w:rPr>
          <w:rFonts w:ascii="Cambria" w:hAnsi="Cambria"/>
          <w:sz w:val="20"/>
          <w:szCs w:val="20"/>
        </w:rPr>
        <w:t>11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2019</w:t>
      </w:r>
      <w:r w:rsidRPr="00497BE1">
        <w:rPr>
          <w:rFonts w:ascii="Cambria" w:hAnsi="Cambria"/>
          <w:sz w:val="20"/>
          <w:szCs w:val="20"/>
        </w:rPr>
        <w:t>r. Prawo zamówień publicznych (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>
        <w:rPr>
          <w:rStyle w:val="Pogrubienie"/>
          <w:rFonts w:ascii="Cambria" w:hAnsi="Cambria" w:cs="Arial"/>
          <w:b w:val="0"/>
          <w:sz w:val="20"/>
          <w:szCs w:val="20"/>
        </w:rPr>
        <w:t>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>
        <w:rPr>
          <w:rStyle w:val="Pogrubienie"/>
          <w:rFonts w:ascii="Cambria" w:hAnsi="Cambria" w:cs="Arial"/>
          <w:b w:val="0"/>
          <w:sz w:val="20"/>
          <w:szCs w:val="20"/>
        </w:rPr>
        <w:t>2019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– dalej ustawy) </w:t>
      </w:r>
      <w:r w:rsidR="00EB0569">
        <w:rPr>
          <w:rFonts w:ascii="Cambria" w:hAnsi="Cambria"/>
          <w:sz w:val="20"/>
          <w:szCs w:val="20"/>
        </w:rPr>
        <w:t>modyfikuje treść SWZ</w:t>
      </w:r>
      <w:r w:rsidRPr="00497BE1">
        <w:rPr>
          <w:rFonts w:ascii="Cambria" w:hAnsi="Cambria"/>
          <w:sz w:val="20"/>
          <w:szCs w:val="20"/>
        </w:rPr>
        <w:t>:</w:t>
      </w:r>
    </w:p>
    <w:p w:rsidR="00024822" w:rsidRDefault="00024822" w:rsidP="00024822">
      <w:pPr>
        <w:pStyle w:val="NORMA"/>
        <w:spacing w:line="276" w:lineRule="auto"/>
        <w:ind w:firstLine="0"/>
        <w:rPr>
          <w:rFonts w:ascii="Cambria" w:hAnsi="Cambria" w:cs="Arial"/>
          <w:b/>
          <w:sz w:val="20"/>
          <w:szCs w:val="20"/>
          <w:lang w:eastAsia="en-US"/>
        </w:rPr>
      </w:pPr>
    </w:p>
    <w:p w:rsidR="00024822" w:rsidRDefault="00024822" w:rsidP="00024822">
      <w:pPr>
        <w:pStyle w:val="NORMA"/>
        <w:spacing w:line="276" w:lineRule="auto"/>
        <w:ind w:firstLine="0"/>
        <w:rPr>
          <w:rFonts w:ascii="Cambria" w:hAnsi="Cambria" w:cs="Arial"/>
          <w:b/>
          <w:sz w:val="20"/>
          <w:szCs w:val="20"/>
          <w:lang w:eastAsia="en-US"/>
        </w:rPr>
      </w:pPr>
    </w:p>
    <w:p w:rsidR="00024822" w:rsidRDefault="00024822" w:rsidP="00024822">
      <w:pPr>
        <w:pStyle w:val="NORMA"/>
        <w:spacing w:line="276" w:lineRule="auto"/>
        <w:ind w:firstLine="0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eastAsia="en-US"/>
        </w:rPr>
        <w:tab/>
        <w:t xml:space="preserve">Zamawiający informuje, iż poprawia omyłkę pisarską w rozdziale III SWZ, zakresie daty realizacji przedmiotu zamówienia. Właściwy termin realizacji, jest zgodny z zapisem ogłoszenia </w:t>
      </w:r>
      <w:r>
        <w:rPr>
          <w:rFonts w:ascii="Cambria" w:hAnsi="Cambria" w:cs="Arial"/>
          <w:b/>
          <w:sz w:val="20"/>
          <w:szCs w:val="20"/>
          <w:lang w:eastAsia="en-US"/>
        </w:rPr>
        <w:br/>
        <w:t xml:space="preserve">o zamówieniu oraz SWZ w rozdziale IV, tj.: </w:t>
      </w:r>
      <w:r w:rsidRPr="00495C52">
        <w:rPr>
          <w:rFonts w:ascii="Cambria" w:hAnsi="Cambria" w:cs="Cambria"/>
          <w:b/>
          <w:sz w:val="20"/>
          <w:szCs w:val="20"/>
        </w:rPr>
        <w:t>30.06.2022 r. do 30.07.2022 r.</w:t>
      </w:r>
    </w:p>
    <w:p w:rsidR="00024822" w:rsidRDefault="00024822" w:rsidP="00024822">
      <w:pPr>
        <w:pStyle w:val="NORMA"/>
        <w:spacing w:line="276" w:lineRule="auto"/>
        <w:ind w:firstLine="0"/>
        <w:rPr>
          <w:rFonts w:ascii="Cambria" w:eastAsia="Calibri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Zamawiający modyfikuje zapis rozdziału III SWZ ust. 1 pkt: </w:t>
      </w:r>
      <w:r>
        <w:rPr>
          <w:rFonts w:ascii="Cambria" w:eastAsia="Calibri" w:hAnsi="Cambria" w:cs="Cambria"/>
          <w:b/>
          <w:color w:val="000000"/>
          <w:sz w:val="20"/>
          <w:szCs w:val="20"/>
        </w:rPr>
        <w:t xml:space="preserve">Wyjaśnienia do zamówienia, </w:t>
      </w:r>
      <w:proofErr w:type="spellStart"/>
      <w:r>
        <w:rPr>
          <w:rFonts w:ascii="Cambria" w:eastAsia="Calibri" w:hAnsi="Cambria" w:cs="Cambria"/>
          <w:b/>
          <w:color w:val="000000"/>
          <w:sz w:val="20"/>
          <w:szCs w:val="20"/>
        </w:rPr>
        <w:t>ppkt</w:t>
      </w:r>
      <w:proofErr w:type="spellEnd"/>
      <w:r>
        <w:rPr>
          <w:rFonts w:ascii="Cambria" w:eastAsia="Calibri" w:hAnsi="Cambria" w:cs="Cambria"/>
          <w:b/>
          <w:color w:val="000000"/>
          <w:sz w:val="20"/>
          <w:szCs w:val="20"/>
        </w:rPr>
        <w:t xml:space="preserve"> 6,</w:t>
      </w:r>
    </w:p>
    <w:p w:rsidR="00024822" w:rsidRDefault="00024822" w:rsidP="00024822">
      <w:pPr>
        <w:pStyle w:val="NORMA"/>
        <w:spacing w:line="276" w:lineRule="auto"/>
        <w:ind w:firstLine="0"/>
        <w:rPr>
          <w:rFonts w:ascii="Cambria" w:eastAsia="Calibri" w:hAnsi="Cambria" w:cs="Cambria"/>
          <w:b/>
          <w:color w:val="000000"/>
          <w:sz w:val="20"/>
          <w:szCs w:val="20"/>
        </w:rPr>
      </w:pPr>
      <w:r>
        <w:rPr>
          <w:rFonts w:ascii="Cambria" w:eastAsia="Calibri" w:hAnsi="Cambria" w:cs="Cambria"/>
          <w:b/>
          <w:color w:val="000000"/>
          <w:sz w:val="20"/>
          <w:szCs w:val="20"/>
        </w:rPr>
        <w:t>Który otrzymuje brzmienie:</w:t>
      </w:r>
    </w:p>
    <w:p w:rsidR="00024822" w:rsidRDefault="00024822" w:rsidP="00024822">
      <w:pPr>
        <w:pStyle w:val="NORMA"/>
        <w:spacing w:line="276" w:lineRule="auto"/>
        <w:ind w:firstLine="0"/>
        <w:rPr>
          <w:rFonts w:ascii="Cambria" w:eastAsia="Calibri" w:hAnsi="Cambria" w:cs="Cambria"/>
          <w:b/>
          <w:color w:val="000000"/>
          <w:sz w:val="20"/>
          <w:szCs w:val="20"/>
        </w:rPr>
      </w:pPr>
    </w:p>
    <w:p w:rsidR="00024822" w:rsidRDefault="00024822" w:rsidP="00024822">
      <w:pPr>
        <w:pStyle w:val="NORMA"/>
        <w:spacing w:line="276" w:lineRule="auto"/>
        <w:ind w:firstLine="0"/>
        <w:rPr>
          <w:rFonts w:ascii="Cambria" w:hAnsi="Cambria" w:cs="Calibri"/>
          <w:i/>
          <w:sz w:val="20"/>
          <w:szCs w:val="20"/>
        </w:rPr>
      </w:pPr>
      <w:r w:rsidRPr="00DB6360"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  <w:t>Termin realizacji usługi</w:t>
      </w:r>
      <w:r w:rsidRPr="00DB6360">
        <w:rPr>
          <w:rFonts w:ascii="Cambria" w:eastAsia="Calibri" w:hAnsi="Cambria" w:cs="Cambria"/>
          <w:color w:val="000000"/>
          <w:sz w:val="20"/>
          <w:szCs w:val="20"/>
          <w:lang w:eastAsia="en-US"/>
        </w:rPr>
        <w:t xml:space="preserve">: Zamawiający dopuszcza realizację usługi </w:t>
      </w:r>
      <w:bookmarkStart w:id="2" w:name="_Hlk85716520"/>
      <w:r w:rsidRPr="00DB6360">
        <w:rPr>
          <w:rFonts w:ascii="Cambria" w:eastAsia="Calibri" w:hAnsi="Cambria" w:cs="Cambria"/>
          <w:color w:val="000000"/>
          <w:sz w:val="20"/>
          <w:szCs w:val="20"/>
          <w:lang w:eastAsia="en-US"/>
        </w:rPr>
        <w:t xml:space="preserve">w terminie </w:t>
      </w:r>
      <w:bookmarkEnd w:id="2"/>
      <w:r w:rsidRPr="00DB6360">
        <w:rPr>
          <w:rFonts w:ascii="Cambria" w:eastAsia="Calibri" w:hAnsi="Cambria" w:cs="Cambria"/>
          <w:color w:val="000000"/>
          <w:sz w:val="20"/>
          <w:szCs w:val="20"/>
          <w:lang w:eastAsia="en-US"/>
        </w:rPr>
        <w:t xml:space="preserve">pomiędzy </w:t>
      </w:r>
      <w:r w:rsidRPr="00DB6360"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  <w:t>30.06.2022</w:t>
      </w:r>
      <w:r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  <w:t xml:space="preserve"> r.</w:t>
      </w:r>
      <w:r w:rsidRPr="00DB6360"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  <w:t xml:space="preserve"> </w:t>
      </w:r>
      <w:r w:rsidR="00B10786"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  <w:br/>
      </w:r>
      <w:bookmarkStart w:id="3" w:name="_GoBack"/>
      <w:bookmarkEnd w:id="3"/>
      <w:r w:rsidRPr="00DB6360"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  <w:t xml:space="preserve">a </w:t>
      </w:r>
      <w:r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  <w:t>30</w:t>
      </w:r>
      <w:r w:rsidRPr="00DB6360"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  <w:t>.0</w:t>
      </w:r>
      <w:r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  <w:t>7</w:t>
      </w:r>
      <w:r w:rsidRPr="00DB6360"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  <w:t>.2022</w:t>
      </w:r>
      <w:r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  <w:t xml:space="preserve"> </w:t>
      </w:r>
      <w:r w:rsidRPr="00DB6360"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  <w:t>r.</w:t>
      </w:r>
      <w:r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  <w:t>;</w:t>
      </w:r>
    </w:p>
    <w:p w:rsidR="00AA4F9D" w:rsidRDefault="00AA4F9D" w:rsidP="00AA4F9D">
      <w:pPr>
        <w:pStyle w:val="NORMA"/>
        <w:spacing w:line="276" w:lineRule="auto"/>
        <w:rPr>
          <w:rFonts w:ascii="Cambria" w:hAnsi="Cambria" w:cs="Calibri"/>
          <w:i/>
          <w:sz w:val="20"/>
          <w:szCs w:val="20"/>
        </w:rPr>
      </w:pPr>
    </w:p>
    <w:p w:rsidR="00AA4F9D" w:rsidRDefault="00AA4F9D" w:rsidP="00AA4F9D">
      <w:pPr>
        <w:pStyle w:val="NORMA"/>
        <w:spacing w:line="276" w:lineRule="auto"/>
        <w:rPr>
          <w:rFonts w:ascii="Cambria" w:hAnsi="Cambria" w:cs="Calibri"/>
          <w:i/>
          <w:sz w:val="20"/>
          <w:szCs w:val="20"/>
        </w:rPr>
      </w:pPr>
    </w:p>
    <w:p w:rsidR="00AA4F9D" w:rsidRPr="00AA4F9D" w:rsidRDefault="00AA4F9D" w:rsidP="00AA4F9D">
      <w:pPr>
        <w:pStyle w:val="NORMA"/>
        <w:spacing w:line="276" w:lineRule="auto"/>
        <w:ind w:firstLine="0"/>
        <w:rPr>
          <w:rFonts w:ascii="Cambria" w:hAnsi="Cambria" w:cs="Calibri"/>
          <w:sz w:val="20"/>
          <w:szCs w:val="20"/>
        </w:rPr>
      </w:pPr>
    </w:p>
    <w:p w:rsidR="00593443" w:rsidRDefault="005F0DB1" w:rsidP="00593443">
      <w:pPr>
        <w:ind w:firstLine="425"/>
        <w:jc w:val="both"/>
        <w:rPr>
          <w:rFonts w:ascii="Cambria" w:hAnsi="Cambria" w:cs="Arial"/>
          <w:b/>
          <w:bCs/>
          <w:sz w:val="20"/>
          <w:szCs w:val="20"/>
        </w:rPr>
      </w:pPr>
      <w:r w:rsidRPr="005F0DB1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="00593443">
        <w:rPr>
          <w:rFonts w:ascii="Cambria" w:hAnsi="Cambria" w:cs="Arial"/>
          <w:b/>
          <w:bCs/>
          <w:sz w:val="20"/>
          <w:szCs w:val="20"/>
        </w:rPr>
        <w:t xml:space="preserve">W związku z powyższym Zamawiający przesuwa termin składania i otwarcia ofert. Aktualnie obowiązujący termin to </w:t>
      </w:r>
      <w:r w:rsidR="00024822">
        <w:rPr>
          <w:rFonts w:ascii="Cambria" w:hAnsi="Cambria" w:cs="Arial"/>
          <w:b/>
          <w:bCs/>
          <w:sz w:val="20"/>
          <w:szCs w:val="20"/>
          <w:u w:val="single"/>
        </w:rPr>
        <w:t>04</w:t>
      </w:r>
      <w:r w:rsidR="00593443" w:rsidRPr="00DB36D9">
        <w:rPr>
          <w:rFonts w:ascii="Cambria" w:hAnsi="Cambria" w:cs="Arial"/>
          <w:b/>
          <w:bCs/>
          <w:sz w:val="20"/>
          <w:szCs w:val="20"/>
          <w:u w:val="single"/>
        </w:rPr>
        <w:t>.04.2022 r.</w:t>
      </w:r>
    </w:p>
    <w:p w:rsidR="00593443" w:rsidRDefault="00593443" w:rsidP="00593443">
      <w:pPr>
        <w:jc w:val="both"/>
        <w:rPr>
          <w:rFonts w:ascii="Cambria" w:hAnsi="Cambria" w:cs="Arial"/>
          <w:b/>
          <w:sz w:val="20"/>
          <w:szCs w:val="20"/>
        </w:rPr>
      </w:pPr>
    </w:p>
    <w:p w:rsidR="00593443" w:rsidRPr="003665B9" w:rsidRDefault="00593443" w:rsidP="00593443">
      <w:pPr>
        <w:jc w:val="both"/>
        <w:rPr>
          <w:rFonts w:ascii="Cambria" w:hAnsi="Cambria" w:cs="Arial"/>
          <w:b/>
          <w:sz w:val="20"/>
          <w:szCs w:val="20"/>
        </w:rPr>
      </w:pPr>
      <w:r w:rsidRPr="003665B9">
        <w:rPr>
          <w:rFonts w:ascii="Cambria" w:hAnsi="Cambria" w:cs="Arial"/>
          <w:b/>
          <w:sz w:val="20"/>
          <w:szCs w:val="20"/>
        </w:rPr>
        <w:t>W związku z powyższym Zamawiający modyfikuje treść SWZ w:</w:t>
      </w:r>
    </w:p>
    <w:p w:rsidR="00593443" w:rsidRPr="003665B9" w:rsidRDefault="00593443" w:rsidP="00593443">
      <w:pPr>
        <w:numPr>
          <w:ilvl w:val="0"/>
          <w:numId w:val="39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665B9">
        <w:rPr>
          <w:rFonts w:ascii="Cambria" w:hAnsi="Cambria" w:cs="Arial"/>
          <w:b/>
          <w:sz w:val="20"/>
          <w:szCs w:val="20"/>
        </w:rPr>
        <w:t>rozdziale XI ust. 1 SWZ, który po modyfikacji otrzymuje brzmienie:</w:t>
      </w:r>
    </w:p>
    <w:p w:rsidR="00593443" w:rsidRPr="003665B9" w:rsidRDefault="00593443" w:rsidP="00593443">
      <w:pPr>
        <w:ind w:left="993" w:hanging="208"/>
        <w:rPr>
          <w:rFonts w:ascii="Cambria" w:hAnsi="Cambria" w:cs="Arial"/>
          <w:sz w:val="20"/>
          <w:szCs w:val="20"/>
        </w:rPr>
      </w:pPr>
      <w:r w:rsidRPr="003665B9">
        <w:rPr>
          <w:rFonts w:ascii="Cambria" w:hAnsi="Cambria" w:cs="Arial"/>
          <w:sz w:val="20"/>
          <w:szCs w:val="20"/>
        </w:rPr>
        <w:t xml:space="preserve">1. </w:t>
      </w:r>
      <w:r w:rsidRPr="003665B9">
        <w:rPr>
          <w:rFonts w:ascii="Cambria" w:hAnsi="Cambria" w:cs="Arial"/>
          <w:bCs/>
          <w:sz w:val="20"/>
          <w:szCs w:val="20"/>
        </w:rPr>
        <w:t xml:space="preserve">Wykonawca jest związany ofertą od dnia upływu terminu składania ofert przez okres </w:t>
      </w:r>
      <w:r w:rsidRPr="003665B9">
        <w:rPr>
          <w:rFonts w:ascii="Cambria" w:hAnsi="Cambria" w:cs="Arial"/>
          <w:b/>
          <w:bCs/>
          <w:sz w:val="20"/>
          <w:szCs w:val="20"/>
        </w:rPr>
        <w:t>30</w:t>
      </w:r>
      <w:r w:rsidRPr="003665B9">
        <w:rPr>
          <w:rFonts w:ascii="Cambria" w:hAnsi="Cambria" w:cs="Arial"/>
          <w:bCs/>
          <w:sz w:val="20"/>
          <w:szCs w:val="20"/>
        </w:rPr>
        <w:t xml:space="preserve"> </w:t>
      </w:r>
      <w:r w:rsidRPr="003665B9">
        <w:rPr>
          <w:rFonts w:ascii="Cambria" w:hAnsi="Cambria" w:cs="Arial"/>
          <w:b/>
          <w:bCs/>
          <w:sz w:val="20"/>
          <w:szCs w:val="20"/>
        </w:rPr>
        <w:t>dni</w:t>
      </w:r>
      <w:r w:rsidRPr="003665B9">
        <w:rPr>
          <w:rFonts w:ascii="Cambria" w:hAnsi="Cambria" w:cs="Arial"/>
          <w:bCs/>
          <w:sz w:val="20"/>
          <w:szCs w:val="20"/>
        </w:rPr>
        <w:t xml:space="preserve"> tj. do dnia</w:t>
      </w:r>
      <w:r w:rsidRPr="003665B9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0</w:t>
      </w:r>
      <w:r w:rsidR="00024822">
        <w:rPr>
          <w:rFonts w:ascii="Cambria" w:hAnsi="Cambria" w:cs="Arial"/>
          <w:b/>
          <w:bCs/>
          <w:sz w:val="20"/>
          <w:szCs w:val="20"/>
        </w:rPr>
        <w:t>3</w:t>
      </w:r>
      <w:r w:rsidRPr="003665B9">
        <w:rPr>
          <w:rFonts w:ascii="Cambria" w:hAnsi="Cambria" w:cs="Arial"/>
          <w:b/>
          <w:bCs/>
          <w:sz w:val="20"/>
          <w:szCs w:val="20"/>
        </w:rPr>
        <w:t>.</w:t>
      </w:r>
      <w:r>
        <w:rPr>
          <w:rFonts w:ascii="Cambria" w:hAnsi="Cambria" w:cs="Arial"/>
          <w:b/>
          <w:bCs/>
          <w:sz w:val="20"/>
          <w:szCs w:val="20"/>
        </w:rPr>
        <w:t>05</w:t>
      </w:r>
      <w:r w:rsidRPr="003665B9">
        <w:rPr>
          <w:rFonts w:ascii="Cambria" w:hAnsi="Cambria" w:cs="Arial"/>
          <w:b/>
          <w:bCs/>
          <w:sz w:val="20"/>
          <w:szCs w:val="20"/>
        </w:rPr>
        <w:t>.202</w:t>
      </w:r>
      <w:r>
        <w:rPr>
          <w:rFonts w:ascii="Cambria" w:hAnsi="Cambria" w:cs="Arial"/>
          <w:b/>
          <w:bCs/>
          <w:sz w:val="20"/>
          <w:szCs w:val="20"/>
        </w:rPr>
        <w:t>2</w:t>
      </w:r>
      <w:r w:rsidRPr="003665B9">
        <w:rPr>
          <w:rFonts w:ascii="Cambria" w:hAnsi="Cambria" w:cs="Arial"/>
          <w:b/>
          <w:bCs/>
          <w:sz w:val="20"/>
          <w:szCs w:val="20"/>
        </w:rPr>
        <w:t xml:space="preserve"> r.</w:t>
      </w:r>
    </w:p>
    <w:p w:rsidR="00593443" w:rsidRPr="003665B9" w:rsidRDefault="00593443" w:rsidP="00593443">
      <w:pPr>
        <w:numPr>
          <w:ilvl w:val="0"/>
          <w:numId w:val="39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665B9">
        <w:rPr>
          <w:rFonts w:ascii="Cambria" w:hAnsi="Cambria" w:cs="Arial"/>
          <w:b/>
          <w:sz w:val="20"/>
          <w:szCs w:val="20"/>
        </w:rPr>
        <w:t>rozdziale XV ust.</w:t>
      </w:r>
      <w:r>
        <w:rPr>
          <w:rFonts w:ascii="Cambria" w:hAnsi="Cambria" w:cs="Arial"/>
          <w:b/>
          <w:sz w:val="20"/>
          <w:szCs w:val="20"/>
        </w:rPr>
        <w:t xml:space="preserve"> 2</w:t>
      </w:r>
      <w:r w:rsidRPr="003665B9">
        <w:rPr>
          <w:rFonts w:ascii="Cambria" w:hAnsi="Cambria" w:cs="Arial"/>
          <w:b/>
          <w:sz w:val="20"/>
          <w:szCs w:val="20"/>
        </w:rPr>
        <w:t xml:space="preserve"> SWZ, który po modyfikacji otrzymuje brzmienie:</w:t>
      </w:r>
    </w:p>
    <w:p w:rsidR="00593443" w:rsidRPr="003665B9" w:rsidRDefault="00593443" w:rsidP="00593443">
      <w:pPr>
        <w:ind w:left="993" w:hanging="142"/>
        <w:jc w:val="both"/>
        <w:rPr>
          <w:rFonts w:ascii="Cambria" w:hAnsi="Cambria" w:cs="Arial"/>
          <w:b/>
          <w:sz w:val="20"/>
          <w:szCs w:val="20"/>
          <w:lang w:bidi="pl-PL"/>
        </w:rPr>
      </w:pPr>
      <w:r>
        <w:rPr>
          <w:rFonts w:ascii="Cambria" w:hAnsi="Cambria" w:cs="Arial"/>
          <w:sz w:val="20"/>
          <w:szCs w:val="20"/>
          <w:lang w:bidi="pl-PL"/>
        </w:rPr>
        <w:t>2</w:t>
      </w:r>
      <w:r w:rsidRPr="003665B9">
        <w:rPr>
          <w:rFonts w:ascii="Cambria" w:hAnsi="Cambria" w:cs="Arial"/>
          <w:sz w:val="20"/>
          <w:szCs w:val="20"/>
          <w:lang w:bidi="pl-PL"/>
        </w:rPr>
        <w:t xml:space="preserve">. </w:t>
      </w:r>
      <w:r w:rsidRPr="00902EF0">
        <w:rPr>
          <w:rFonts w:ascii="Cambria" w:hAnsi="Cambria" w:cs="Arial"/>
          <w:sz w:val="20"/>
          <w:szCs w:val="20"/>
          <w:lang w:bidi="pl-PL"/>
        </w:rPr>
        <w:t xml:space="preserve">Ofertę wraz z wymaganymi załącznikami należy złożyć w </w:t>
      </w:r>
      <w:r w:rsidRPr="00177D18">
        <w:rPr>
          <w:rFonts w:ascii="Cambria" w:hAnsi="Cambria" w:cs="Arial"/>
          <w:sz w:val="20"/>
          <w:szCs w:val="20"/>
          <w:lang w:bidi="pl-PL"/>
        </w:rPr>
        <w:t xml:space="preserve">terminie do </w:t>
      </w:r>
      <w:r w:rsidRPr="00177D18">
        <w:rPr>
          <w:rFonts w:ascii="Cambria" w:hAnsi="Cambria" w:cs="Arial"/>
          <w:b/>
          <w:sz w:val="20"/>
          <w:szCs w:val="20"/>
          <w:lang w:bidi="pl-PL"/>
        </w:rPr>
        <w:t xml:space="preserve">dnia </w:t>
      </w:r>
      <w:r>
        <w:rPr>
          <w:rFonts w:ascii="Cambria" w:hAnsi="Cambria" w:cs="Arial"/>
          <w:b/>
          <w:sz w:val="20"/>
          <w:szCs w:val="20"/>
          <w:lang w:bidi="pl-PL"/>
        </w:rPr>
        <w:t>0</w:t>
      </w:r>
      <w:r w:rsidR="00024822">
        <w:rPr>
          <w:rFonts w:ascii="Cambria" w:hAnsi="Cambria" w:cs="Arial"/>
          <w:b/>
          <w:sz w:val="20"/>
          <w:szCs w:val="20"/>
          <w:lang w:bidi="pl-PL"/>
        </w:rPr>
        <w:t>4</w:t>
      </w:r>
      <w:r w:rsidRPr="00177D18">
        <w:rPr>
          <w:rFonts w:ascii="Cambria" w:hAnsi="Cambria" w:cs="Arial"/>
          <w:b/>
          <w:sz w:val="20"/>
          <w:szCs w:val="20"/>
          <w:lang w:bidi="pl-PL"/>
        </w:rPr>
        <w:t>.04.2022 r. do godz. 09:00</w:t>
      </w:r>
      <w:r w:rsidRPr="003665B9">
        <w:rPr>
          <w:rFonts w:ascii="Cambria" w:hAnsi="Cambria" w:cs="Arial"/>
          <w:b/>
          <w:sz w:val="20"/>
          <w:szCs w:val="20"/>
          <w:lang w:bidi="pl-PL"/>
        </w:rPr>
        <w:t>.</w:t>
      </w:r>
    </w:p>
    <w:p w:rsidR="00593443" w:rsidRPr="003665B9" w:rsidRDefault="00593443" w:rsidP="00593443">
      <w:pPr>
        <w:numPr>
          <w:ilvl w:val="0"/>
          <w:numId w:val="39"/>
        </w:numPr>
        <w:ind w:left="426" w:hanging="426"/>
        <w:jc w:val="both"/>
        <w:rPr>
          <w:rFonts w:ascii="Cambria" w:hAnsi="Cambria" w:cs="Arial"/>
          <w:b/>
          <w:sz w:val="20"/>
          <w:szCs w:val="20"/>
          <w:lang w:bidi="pl-PL"/>
        </w:rPr>
      </w:pPr>
      <w:r w:rsidRPr="003665B9">
        <w:rPr>
          <w:rFonts w:ascii="Cambria" w:hAnsi="Cambria" w:cs="Arial"/>
          <w:b/>
          <w:sz w:val="20"/>
          <w:szCs w:val="20"/>
        </w:rPr>
        <w:t>rozdziale XVI ust. 1 SWZ, który po modyfikacji otrzymuje brzmienie:</w:t>
      </w:r>
    </w:p>
    <w:p w:rsidR="005F0DB1" w:rsidRPr="005F0DB1" w:rsidRDefault="00593443" w:rsidP="00593443">
      <w:pPr>
        <w:pStyle w:val="Bezodstpw"/>
        <w:spacing w:line="276" w:lineRule="auto"/>
        <w:ind w:left="851"/>
        <w:jc w:val="both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sz w:val="20"/>
          <w:szCs w:val="20"/>
          <w:lang w:bidi="pl-PL"/>
        </w:rPr>
        <w:t xml:space="preserve">1. </w:t>
      </w:r>
      <w:r w:rsidRPr="003665B9">
        <w:rPr>
          <w:rFonts w:ascii="Cambria" w:hAnsi="Cambria"/>
          <w:sz w:val="20"/>
          <w:szCs w:val="20"/>
          <w:lang w:bidi="pl-PL"/>
        </w:rPr>
        <w:t xml:space="preserve">Otwarcie ofert nastąpi w dniu </w:t>
      </w:r>
      <w:r w:rsidR="00024822">
        <w:rPr>
          <w:rFonts w:ascii="Cambria" w:hAnsi="Cambria"/>
          <w:b/>
          <w:bCs/>
          <w:sz w:val="20"/>
          <w:szCs w:val="20"/>
        </w:rPr>
        <w:t>04</w:t>
      </w:r>
      <w:r w:rsidRPr="003665B9">
        <w:rPr>
          <w:rFonts w:ascii="Cambria" w:hAnsi="Cambria"/>
          <w:b/>
          <w:bCs/>
          <w:sz w:val="20"/>
          <w:szCs w:val="20"/>
        </w:rPr>
        <w:t>.</w:t>
      </w:r>
      <w:r>
        <w:rPr>
          <w:rFonts w:ascii="Cambria" w:hAnsi="Cambria"/>
          <w:b/>
          <w:bCs/>
          <w:sz w:val="20"/>
          <w:szCs w:val="20"/>
        </w:rPr>
        <w:t>04</w:t>
      </w:r>
      <w:r w:rsidRPr="003665B9">
        <w:rPr>
          <w:rFonts w:ascii="Cambria" w:hAnsi="Cambria"/>
          <w:b/>
          <w:bCs/>
          <w:sz w:val="20"/>
          <w:szCs w:val="20"/>
        </w:rPr>
        <w:t>.202</w:t>
      </w:r>
      <w:r>
        <w:rPr>
          <w:rFonts w:ascii="Cambria" w:hAnsi="Cambria"/>
          <w:b/>
          <w:bCs/>
          <w:sz w:val="20"/>
          <w:szCs w:val="20"/>
        </w:rPr>
        <w:t>2</w:t>
      </w:r>
      <w:r w:rsidRPr="003665B9">
        <w:rPr>
          <w:rFonts w:ascii="Cambria" w:hAnsi="Cambria"/>
          <w:b/>
          <w:bCs/>
          <w:sz w:val="20"/>
          <w:szCs w:val="20"/>
        </w:rPr>
        <w:t xml:space="preserve"> </w:t>
      </w:r>
      <w:r w:rsidRPr="003665B9">
        <w:rPr>
          <w:rFonts w:ascii="Cambria" w:hAnsi="Cambria"/>
          <w:b/>
          <w:sz w:val="20"/>
          <w:szCs w:val="20"/>
          <w:lang w:bidi="pl-PL"/>
        </w:rPr>
        <w:t>r. o godzinie 11:00.</w:t>
      </w:r>
    </w:p>
    <w:sectPr w:rsidR="005F0DB1" w:rsidRPr="005F0DB1" w:rsidSect="00E33743">
      <w:head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3D" w:rsidRDefault="004C233D">
      <w:pPr>
        <w:spacing w:after="0" w:line="240" w:lineRule="auto"/>
      </w:pPr>
      <w:r>
        <w:separator/>
      </w:r>
    </w:p>
  </w:endnote>
  <w:endnote w:type="continuationSeparator" w:id="0">
    <w:p w:rsidR="004C233D" w:rsidRDefault="004C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3D" w:rsidRDefault="004C233D">
      <w:pPr>
        <w:spacing w:after="0" w:line="240" w:lineRule="auto"/>
      </w:pPr>
      <w:r>
        <w:separator/>
      </w:r>
    </w:p>
  </w:footnote>
  <w:footnote w:type="continuationSeparator" w:id="0">
    <w:p w:rsidR="004C233D" w:rsidRDefault="004C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287"/>
    </w:tblGrid>
    <w:tr w:rsidR="00024822" w:rsidRPr="00DE6E74" w:rsidTr="003F3C6E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024822" w:rsidRPr="00DE6E74" w:rsidTr="003F3C6E">
            <w:tc>
              <w:tcPr>
                <w:tcW w:w="2660" w:type="dxa"/>
                <w:vAlign w:val="center"/>
              </w:tcPr>
              <w:p w:rsidR="00024822" w:rsidRPr="00DE6E74" w:rsidRDefault="00024822" w:rsidP="00024822">
                <w:pPr>
                  <w:suppressAutoHyphens w:val="0"/>
                  <w:jc w:val="center"/>
                  <w:rPr>
                    <w:lang w:eastAsia="pl-PL"/>
                  </w:rPr>
                </w:pPr>
                <w:r w:rsidRPr="00DE6E74">
                  <w:rPr>
                    <w:noProof/>
                    <w:lang w:eastAsia="pl-PL"/>
                  </w:rPr>
                  <w:drawing>
                    <wp:inline distT="0" distB="0" distL="0" distR="0">
                      <wp:extent cx="1224915" cy="517525"/>
                      <wp:effectExtent l="0" t="0" r="0" b="0"/>
                      <wp:docPr id="3" name="Obraz 3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91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:rsidR="00024822" w:rsidRPr="00DE6E74" w:rsidRDefault="00024822" w:rsidP="00024822">
                <w:pPr>
                  <w:suppressAutoHyphens w:val="0"/>
                  <w:jc w:val="center"/>
                  <w:rPr>
                    <w:lang w:eastAsia="pl-PL"/>
                  </w:rPr>
                </w:pPr>
                <w:r w:rsidRPr="00DE6E74">
                  <w:rPr>
                    <w:noProof/>
                    <w:lang w:eastAsia="pl-PL"/>
                  </w:rPr>
                  <w:drawing>
                    <wp:inline distT="0" distB="0" distL="0" distR="0">
                      <wp:extent cx="1061085" cy="353695"/>
                      <wp:effectExtent l="0" t="0" r="0" b="0"/>
                      <wp:docPr id="2" name="Obraz 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108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:rsidR="00024822" w:rsidRPr="00DE6E74" w:rsidRDefault="00024822" w:rsidP="00024822">
                <w:pPr>
                  <w:suppressAutoHyphens w:val="0"/>
                  <w:jc w:val="center"/>
                  <w:rPr>
                    <w:lang w:eastAsia="pl-PL"/>
                  </w:rPr>
                </w:pPr>
                <w:r w:rsidRPr="00DE6E74">
                  <w:rPr>
                    <w:noProof/>
                    <w:lang w:eastAsia="pl-PL"/>
                  </w:rPr>
                  <w:drawing>
                    <wp:inline distT="0" distB="0" distL="0" distR="0">
                      <wp:extent cx="1811655" cy="483235"/>
                      <wp:effectExtent l="0" t="0" r="0" b="0"/>
                      <wp:docPr id="1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16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24822" w:rsidRPr="00DE6E74" w:rsidRDefault="00024822" w:rsidP="00024822">
          <w:pPr>
            <w:suppressAutoHyphens w:val="0"/>
            <w:jc w:val="center"/>
            <w:rPr>
              <w:lang w:eastAsia="pl-PL"/>
            </w:rPr>
          </w:pPr>
        </w:p>
      </w:tc>
    </w:tr>
  </w:tbl>
  <w:p w:rsidR="00E4632B" w:rsidRPr="00024822" w:rsidRDefault="00024822" w:rsidP="00024822">
    <w:pPr>
      <w:suppressAutoHyphens w:val="0"/>
      <w:spacing w:before="120"/>
      <w:rPr>
        <w:rFonts w:ascii="Cambria" w:hAnsi="Cambria"/>
        <w:b/>
        <w:bCs/>
        <w:sz w:val="20"/>
        <w:szCs w:val="20"/>
        <w:lang w:eastAsia="pl-PL"/>
      </w:rPr>
    </w:pPr>
    <w:r w:rsidRPr="00DE6E74">
      <w:rPr>
        <w:rFonts w:ascii="Cambria" w:eastAsia="Calibri" w:hAnsi="Cambria"/>
        <w:b/>
        <w:bCs/>
        <w:sz w:val="20"/>
        <w:szCs w:val="20"/>
        <w:lang w:eastAsia="en-US"/>
      </w:rPr>
      <w:t>Znak sprawy:</w:t>
    </w:r>
    <w:r w:rsidRPr="00DE6E74">
      <w:rPr>
        <w:rFonts w:ascii="Cambria" w:hAnsi="Cambria" w:cs="Arial"/>
        <w:b/>
        <w:sz w:val="20"/>
        <w:szCs w:val="20"/>
        <w:lang w:eastAsia="pl-PL"/>
      </w:rPr>
      <w:t xml:space="preserve"> </w:t>
    </w:r>
    <w:r w:rsidRPr="00DE6E74">
      <w:rPr>
        <w:rFonts w:ascii="Cambria" w:hAnsi="Cambria"/>
        <w:b/>
        <w:bCs/>
        <w:sz w:val="20"/>
        <w:szCs w:val="20"/>
        <w:lang w:eastAsia="pl-PL"/>
      </w:rPr>
      <w:t>9.2.1-1/2022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0"/>
    <w:multiLevelType w:val="multilevel"/>
    <w:tmpl w:val="2814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multilevel"/>
    <w:tmpl w:val="030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02EFA"/>
    <w:multiLevelType w:val="hybridMultilevel"/>
    <w:tmpl w:val="169495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E13084"/>
    <w:multiLevelType w:val="hybridMultilevel"/>
    <w:tmpl w:val="9CAC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26A05AB"/>
    <w:multiLevelType w:val="hybridMultilevel"/>
    <w:tmpl w:val="ED100BD2"/>
    <w:lvl w:ilvl="0" w:tplc="932A4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85512"/>
    <w:multiLevelType w:val="multilevel"/>
    <w:tmpl w:val="B3CC500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5CF86621"/>
    <w:multiLevelType w:val="hybridMultilevel"/>
    <w:tmpl w:val="195EB242"/>
    <w:lvl w:ilvl="0" w:tplc="0430F0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8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7114A"/>
    <w:multiLevelType w:val="hybridMultilevel"/>
    <w:tmpl w:val="CD40C77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0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8"/>
  </w:num>
  <w:num w:numId="3">
    <w:abstractNumId w:val="36"/>
  </w:num>
  <w:num w:numId="4">
    <w:abstractNumId w:val="17"/>
  </w:num>
  <w:num w:numId="5">
    <w:abstractNumId w:val="16"/>
  </w:num>
  <w:num w:numId="6">
    <w:abstractNumId w:val="25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7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2"/>
  </w:num>
  <w:num w:numId="17">
    <w:abstractNumId w:val="29"/>
  </w:num>
  <w:num w:numId="18">
    <w:abstractNumId w:val="40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 w:numId="25">
    <w:abstractNumId w:val="2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24"/>
  </w:num>
  <w:num w:numId="2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7"/>
  </w:num>
  <w:num w:numId="32">
    <w:abstractNumId w:val="19"/>
  </w:num>
  <w:num w:numId="33">
    <w:abstractNumId w:val="32"/>
  </w:num>
  <w:num w:numId="34">
    <w:abstractNumId w:val="5"/>
  </w:num>
  <w:num w:numId="35">
    <w:abstractNumId w:val="6"/>
  </w:num>
  <w:num w:numId="36">
    <w:abstractNumId w:val="39"/>
  </w:num>
  <w:num w:numId="37">
    <w:abstractNumId w:val="34"/>
  </w:num>
  <w:num w:numId="38">
    <w:abstractNumId w:val="20"/>
  </w:num>
  <w:num w:numId="39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14BE7"/>
    <w:rsid w:val="00024822"/>
    <w:rsid w:val="0002695B"/>
    <w:rsid w:val="000304F3"/>
    <w:rsid w:val="000353ED"/>
    <w:rsid w:val="000407E8"/>
    <w:rsid w:val="00043289"/>
    <w:rsid w:val="00057FA5"/>
    <w:rsid w:val="00063E3B"/>
    <w:rsid w:val="000650BF"/>
    <w:rsid w:val="00082041"/>
    <w:rsid w:val="000858F1"/>
    <w:rsid w:val="00093C22"/>
    <w:rsid w:val="00095B9B"/>
    <w:rsid w:val="000960BC"/>
    <w:rsid w:val="000A1FC0"/>
    <w:rsid w:val="000A6169"/>
    <w:rsid w:val="000A662C"/>
    <w:rsid w:val="000C107C"/>
    <w:rsid w:val="000C3D8A"/>
    <w:rsid w:val="000C4369"/>
    <w:rsid w:val="000F000F"/>
    <w:rsid w:val="000F0F1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812EF"/>
    <w:rsid w:val="00184972"/>
    <w:rsid w:val="00186F9A"/>
    <w:rsid w:val="00191C4B"/>
    <w:rsid w:val="00197E11"/>
    <w:rsid w:val="001A4562"/>
    <w:rsid w:val="001A6A08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C0A89"/>
    <w:rsid w:val="002D1797"/>
    <w:rsid w:val="002D2C7A"/>
    <w:rsid w:val="002D3896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75286"/>
    <w:rsid w:val="00385BDC"/>
    <w:rsid w:val="00390996"/>
    <w:rsid w:val="003933AC"/>
    <w:rsid w:val="003A27D9"/>
    <w:rsid w:val="003B0494"/>
    <w:rsid w:val="003B6359"/>
    <w:rsid w:val="003C1A3D"/>
    <w:rsid w:val="003C526A"/>
    <w:rsid w:val="003D3A3E"/>
    <w:rsid w:val="003E4CC5"/>
    <w:rsid w:val="003E729F"/>
    <w:rsid w:val="00403630"/>
    <w:rsid w:val="00417247"/>
    <w:rsid w:val="0042018A"/>
    <w:rsid w:val="00425A44"/>
    <w:rsid w:val="00430929"/>
    <w:rsid w:val="004329E6"/>
    <w:rsid w:val="00451A4C"/>
    <w:rsid w:val="00457FFD"/>
    <w:rsid w:val="004722EF"/>
    <w:rsid w:val="00477FCB"/>
    <w:rsid w:val="00481643"/>
    <w:rsid w:val="004903BA"/>
    <w:rsid w:val="00497BE1"/>
    <w:rsid w:val="004A0397"/>
    <w:rsid w:val="004C233D"/>
    <w:rsid w:val="004C6C4A"/>
    <w:rsid w:val="004E1A0A"/>
    <w:rsid w:val="004E7E16"/>
    <w:rsid w:val="004F362B"/>
    <w:rsid w:val="00507898"/>
    <w:rsid w:val="005108A1"/>
    <w:rsid w:val="00514DDD"/>
    <w:rsid w:val="00525476"/>
    <w:rsid w:val="005314A4"/>
    <w:rsid w:val="00540449"/>
    <w:rsid w:val="00547192"/>
    <w:rsid w:val="00557E35"/>
    <w:rsid w:val="005662CC"/>
    <w:rsid w:val="005671D6"/>
    <w:rsid w:val="00580C2E"/>
    <w:rsid w:val="005813BA"/>
    <w:rsid w:val="00585B54"/>
    <w:rsid w:val="00593443"/>
    <w:rsid w:val="00596674"/>
    <w:rsid w:val="005C0A5B"/>
    <w:rsid w:val="005C0ADD"/>
    <w:rsid w:val="005C22D4"/>
    <w:rsid w:val="005C5EF2"/>
    <w:rsid w:val="005D77CB"/>
    <w:rsid w:val="005E16C0"/>
    <w:rsid w:val="005E3479"/>
    <w:rsid w:val="005F0DB1"/>
    <w:rsid w:val="005F6126"/>
    <w:rsid w:val="00600F86"/>
    <w:rsid w:val="006029A4"/>
    <w:rsid w:val="00602BB4"/>
    <w:rsid w:val="00616513"/>
    <w:rsid w:val="00617DB0"/>
    <w:rsid w:val="0062604E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92E3A"/>
    <w:rsid w:val="006931B6"/>
    <w:rsid w:val="006A406F"/>
    <w:rsid w:val="006B3088"/>
    <w:rsid w:val="006B37F4"/>
    <w:rsid w:val="006C397F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17A7"/>
    <w:rsid w:val="0076418B"/>
    <w:rsid w:val="0077620B"/>
    <w:rsid w:val="00777FC5"/>
    <w:rsid w:val="007808F7"/>
    <w:rsid w:val="007837E9"/>
    <w:rsid w:val="0078433B"/>
    <w:rsid w:val="00790D6B"/>
    <w:rsid w:val="007A1DA7"/>
    <w:rsid w:val="007A29DB"/>
    <w:rsid w:val="007B7ABD"/>
    <w:rsid w:val="007D6699"/>
    <w:rsid w:val="007E5331"/>
    <w:rsid w:val="007E5682"/>
    <w:rsid w:val="007F1804"/>
    <w:rsid w:val="007F2D1F"/>
    <w:rsid w:val="007F79C1"/>
    <w:rsid w:val="00803E8D"/>
    <w:rsid w:val="008043BC"/>
    <w:rsid w:val="00805969"/>
    <w:rsid w:val="00854EAA"/>
    <w:rsid w:val="008743CA"/>
    <w:rsid w:val="0087683E"/>
    <w:rsid w:val="00876E20"/>
    <w:rsid w:val="00884C2A"/>
    <w:rsid w:val="00886A17"/>
    <w:rsid w:val="00890A12"/>
    <w:rsid w:val="008A22A6"/>
    <w:rsid w:val="008A2D88"/>
    <w:rsid w:val="008A2DEE"/>
    <w:rsid w:val="008C1ED1"/>
    <w:rsid w:val="008D26B8"/>
    <w:rsid w:val="008D4C09"/>
    <w:rsid w:val="008F4B4E"/>
    <w:rsid w:val="00904A0E"/>
    <w:rsid w:val="00915974"/>
    <w:rsid w:val="0091616E"/>
    <w:rsid w:val="009568D4"/>
    <w:rsid w:val="0097020C"/>
    <w:rsid w:val="009729E8"/>
    <w:rsid w:val="00972FD6"/>
    <w:rsid w:val="009876BF"/>
    <w:rsid w:val="00987DF1"/>
    <w:rsid w:val="00995236"/>
    <w:rsid w:val="009A4BCC"/>
    <w:rsid w:val="009B2707"/>
    <w:rsid w:val="009C0C33"/>
    <w:rsid w:val="009C3518"/>
    <w:rsid w:val="009D2360"/>
    <w:rsid w:val="009D501E"/>
    <w:rsid w:val="009F68E2"/>
    <w:rsid w:val="00A0020B"/>
    <w:rsid w:val="00A00FDB"/>
    <w:rsid w:val="00A038F6"/>
    <w:rsid w:val="00A05AF7"/>
    <w:rsid w:val="00A07090"/>
    <w:rsid w:val="00A13BED"/>
    <w:rsid w:val="00A24C87"/>
    <w:rsid w:val="00A271A8"/>
    <w:rsid w:val="00A31672"/>
    <w:rsid w:val="00A42922"/>
    <w:rsid w:val="00A44FD5"/>
    <w:rsid w:val="00A567ED"/>
    <w:rsid w:val="00A578D7"/>
    <w:rsid w:val="00A637EE"/>
    <w:rsid w:val="00A67016"/>
    <w:rsid w:val="00A708BF"/>
    <w:rsid w:val="00A7648E"/>
    <w:rsid w:val="00A906CB"/>
    <w:rsid w:val="00AA2E26"/>
    <w:rsid w:val="00AA4F9D"/>
    <w:rsid w:val="00AB4BA4"/>
    <w:rsid w:val="00AB5E4A"/>
    <w:rsid w:val="00AB67EF"/>
    <w:rsid w:val="00AB71E1"/>
    <w:rsid w:val="00AE33D2"/>
    <w:rsid w:val="00AE3E0A"/>
    <w:rsid w:val="00AE61DB"/>
    <w:rsid w:val="00AE641E"/>
    <w:rsid w:val="00B0131C"/>
    <w:rsid w:val="00B10786"/>
    <w:rsid w:val="00B23008"/>
    <w:rsid w:val="00B25297"/>
    <w:rsid w:val="00B30AEC"/>
    <w:rsid w:val="00B3256C"/>
    <w:rsid w:val="00B32DF8"/>
    <w:rsid w:val="00B35627"/>
    <w:rsid w:val="00B403E5"/>
    <w:rsid w:val="00B51040"/>
    <w:rsid w:val="00B5614D"/>
    <w:rsid w:val="00B64870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C023F5"/>
    <w:rsid w:val="00C02C22"/>
    <w:rsid w:val="00C032C0"/>
    <w:rsid w:val="00C052D7"/>
    <w:rsid w:val="00C066CD"/>
    <w:rsid w:val="00C078A2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E413B"/>
    <w:rsid w:val="00CF6653"/>
    <w:rsid w:val="00D02767"/>
    <w:rsid w:val="00D06AAB"/>
    <w:rsid w:val="00D11CCE"/>
    <w:rsid w:val="00D11EF2"/>
    <w:rsid w:val="00D17F07"/>
    <w:rsid w:val="00D24191"/>
    <w:rsid w:val="00D26D00"/>
    <w:rsid w:val="00D30B87"/>
    <w:rsid w:val="00D35959"/>
    <w:rsid w:val="00D41EA9"/>
    <w:rsid w:val="00D45AE9"/>
    <w:rsid w:val="00D50F12"/>
    <w:rsid w:val="00D53E71"/>
    <w:rsid w:val="00D5720F"/>
    <w:rsid w:val="00D62A6D"/>
    <w:rsid w:val="00D65A08"/>
    <w:rsid w:val="00D868CA"/>
    <w:rsid w:val="00D874E1"/>
    <w:rsid w:val="00D87E43"/>
    <w:rsid w:val="00D90A34"/>
    <w:rsid w:val="00D9255E"/>
    <w:rsid w:val="00DA1B4F"/>
    <w:rsid w:val="00DA50F7"/>
    <w:rsid w:val="00DC4EA8"/>
    <w:rsid w:val="00DD5946"/>
    <w:rsid w:val="00DF2F8C"/>
    <w:rsid w:val="00DF615F"/>
    <w:rsid w:val="00E03BDF"/>
    <w:rsid w:val="00E33743"/>
    <w:rsid w:val="00E4632B"/>
    <w:rsid w:val="00E468B2"/>
    <w:rsid w:val="00E47C39"/>
    <w:rsid w:val="00E53142"/>
    <w:rsid w:val="00E53C4C"/>
    <w:rsid w:val="00E60084"/>
    <w:rsid w:val="00E6355F"/>
    <w:rsid w:val="00E67A57"/>
    <w:rsid w:val="00E74310"/>
    <w:rsid w:val="00E763AF"/>
    <w:rsid w:val="00E80608"/>
    <w:rsid w:val="00E85D0B"/>
    <w:rsid w:val="00EB0569"/>
    <w:rsid w:val="00EB1930"/>
    <w:rsid w:val="00EB29C2"/>
    <w:rsid w:val="00EB5570"/>
    <w:rsid w:val="00ED3DE5"/>
    <w:rsid w:val="00EE6A24"/>
    <w:rsid w:val="00F002C1"/>
    <w:rsid w:val="00F17BDB"/>
    <w:rsid w:val="00F210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6667"/>
    <w:rsid w:val="00FC4E3C"/>
    <w:rsid w:val="00FD494F"/>
    <w:rsid w:val="00FE338F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2C55BE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E47C39"/>
    <w:rPr>
      <w:rFonts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DA1B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617A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617A7"/>
    <w:rPr>
      <w:b/>
      <w:bCs/>
    </w:rPr>
  </w:style>
  <w:style w:type="paragraph" w:customStyle="1" w:styleId="NORMA">
    <w:name w:val="NORMA"/>
    <w:basedOn w:val="Normalny"/>
    <w:rsid w:val="00AA4F9D"/>
    <w:pPr>
      <w:widowControl w:val="0"/>
      <w:shd w:val="clear" w:color="auto" w:fill="FFFFFF"/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UNKT-">
    <w:name w:val="PUNKT -"/>
    <w:basedOn w:val="Normalny"/>
    <w:rsid w:val="00AA4F9D"/>
    <w:pPr>
      <w:widowControl w:val="0"/>
      <w:spacing w:before="40" w:after="0" w:line="360" w:lineRule="auto"/>
      <w:jc w:val="both"/>
    </w:pPr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CC18F-3D5E-4A02-9883-05FFEE41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45</cp:revision>
  <cp:lastPrinted>2021-02-19T13:04:00Z</cp:lastPrinted>
  <dcterms:created xsi:type="dcterms:W3CDTF">2018-09-11T07:42:00Z</dcterms:created>
  <dcterms:modified xsi:type="dcterms:W3CDTF">2022-03-30T12:27:00Z</dcterms:modified>
</cp:coreProperties>
</file>